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716c" w14:textId="e67716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оказания медицинской помощи обучающимся и воспитанникам организаций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Республики Казахстан от 7 апреля 2017 года № 141. Зарегистрирован в Министерстве юстиции Республики Казахстан 18 мая 2017 года № 15131.</w:t>
      </w:r>
    </w:p>
    <w:p>
      <w:pPr>
        <w:spacing w:after="0"/>
        <w:ind w:left="0"/>
        <w:jc w:val="left"/>
      </w:pPr>
      <w:bookmarkStart w:name="z3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122-1)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медицинской помощи обучающимся и воспитанникам организаций образования.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виде,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официальном интернет–ресурсе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 Е. Сагадиев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18 апреля 2017 год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обороны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____________________С. Жасузаков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11 апреля 2017 год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культуры и спорта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_____________________А. Мухамедиулы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14 апреля 2017 год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внутренних дел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_____________________К. Касымов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11 апреля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от 7 апреля 2017 года № 141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 оказания медицинской помощи обучающимся и воспитанникам организаций образования 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Обще положения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определяют организацию оказания медицинской помощи обучающимся и воспитанникам организаций образования.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В организациях образования оказываются лечебно-профилактические и оздоровительные мероприятия, направленные на укрепление здоровья детей, предупреждение и снижение заболеваемости. 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В настоящих Правилах используются следующие термины и понятия: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первичная медико-санитарная помощь (далее -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воспитанники - лица, обучающиеся и воспитывающиеся в дошкольных, интернатных организациях;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медицинский пункт в организации образования (далее – медицинский пункт) - отдельные кабинеты в организациях образования, предназначенные для оказания доврачебной и квалифицированной медицинской помощи обучающимся и воспитанникам организаций образования;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организация образования – юридическое лицо, осуществляющее деятельность в области образования;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организация здравоохранения – юридическое лицо, осуществляющее деятельность в области здравоохранения;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обучающиеся – учащиеся общеобразовательных организаций; 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профилактические медицинские осмотры целевых групп населения – скрининговые осмотры, направленные на выявление заболеваний на ранних стадиях и предупреждение развития заболеваний, факторов риска, способствующих возникновению заболеваний, формирование и укрепление здоровья населения;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малокомплектная школа – общеобразовательная школа с малым контингентом обучающихся, с совмещенными класс-комплектами и со специфической формой организации учебных занятий. 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Организация оказания медицинской помощи обучающимся и воспитанникам организаций образования</w:t>
      </w:r>
    </w:p>
    <w:bookmarkEnd w:id="27"/>
    <w:bookmarkStart w:name="z37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Оказание медицинской помощи обучающимся и воспитанникам организаций образования осуществляется в медицинских пунктах. 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Медицинская помощь обучающимся и воспитанникам организаций образования оказывается в рамках ГОБМП.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Медицинский пункт открывается в организациях образования из расчета один на организацию, кроме малокомплектных школ с количеством учащихся до 50 детей.</w:t>
      </w:r>
    </w:p>
    <w:bookmarkEnd w:id="30"/>
    <w:bookmarkStart w:name="z40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При отсутствии медицинского пункта в организациях образования медицинская помощь обучающимся и воспитанникам предоставляется организацией ПМСП, определенной по решению местных органов государственного управления здравоохранением,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 (зарегистрированный в Реестре государственной регистрации нормативных правовых актов за № 6774).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Медицинские пункты в организациях образования оснащаются медицинской техникой, изделиями медицинского назначения, санитарным, мягким и твердым инвентарем в соответствии с </w:t>
      </w:r>
      <w:r>
        <w:rPr>
          <w:rFonts w:ascii="Consolas"/>
          <w:b w:val="false"/>
          <w:i w:val="false"/>
          <w:color w:val="000000"/>
          <w:sz w:val="20"/>
        </w:rPr>
        <w:t>санитарными 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"Санитарно-эпидемиологические требования к объектам образования", утвержденными приказом Министра национальной экономики Республики Казахстан от 29 декабря 2014 года № 179 (зарегистрированный в Реестре государственной регистрации нормативных правовых актов за № 10275).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Организация здравоохранения, оказывающая амбулаторно-поликлиническую помощь, включающая ПМСП, осуществляет медицинскую деятельность в медицинском пункте на основании приложения к лицензии на медицинскую деятельность: амбулаторно-поликлиническая помощь детскому населению по специальности: первичная медико-санитарная помощь (доврачебная и/или квалифицированная), квалифицированная (общая врачебная практика или педиатрия), за исключением в медицинских пунктах дошкольных и интернатных организаций, а также обеспечивает лекарственными средствами для оказания медицинской помощи.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</w:t>
      </w:r>
      <w:r>
        <w:rPr>
          <w:rFonts w:ascii="Consolas"/>
          <w:b w:val="false"/>
          <w:i w:val="false"/>
          <w:color w:val="000000"/>
          <w:sz w:val="20"/>
        </w:rPr>
        <w:t>Типовые штаты</w:t>
      </w:r>
      <w:r>
        <w:rPr>
          <w:rFonts w:ascii="Consolas"/>
          <w:b w:val="false"/>
          <w:i w:val="false"/>
          <w:color w:val="000000"/>
          <w:sz w:val="20"/>
        </w:rPr>
        <w:t xml:space="preserve"> и штатные нормативы медицинских пунктов устанавливаются согласно приказу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6173).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Медицинская помощь обучающимся, воспитанникам оказывается в медицинском пункте, в котором содержание, уборка помещения, проведение текущего и капитального ремонта, оплата коммунальных услуг осуществляется за счет организации образования.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Руководитель организации ПМСП обеспечивает замещение временно отсутствующего основного работника медицинского пункта другим медицинским работником.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Плановая диспансеризация, лечение и (или) реабилитация по заболеванию обучающимся и воспитанникам организаций образования осуществляется врачами общей практики, участковыми педиатрами, профильными специалистами, фельдшерами и медицинскими сестрами организации ПМСП, к которой прикреплены обучающиеся или воспитанники согласно </w:t>
      </w:r>
      <w:r>
        <w:rPr>
          <w:rFonts w:ascii="Consolas"/>
          <w:b w:val="false"/>
          <w:i w:val="false"/>
          <w:color w:val="000000"/>
          <w:sz w:val="20"/>
        </w:rPr>
        <w:t>Правилам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первичной медико-санитарной помощи и Правилам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за № 11268). </w:t>
      </w:r>
    </w:p>
    <w:bookmarkEnd w:id="37"/>
    <w:bookmarkStart w:name="z47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Медицинскими работниками медицинских пунктов ежегодно планируются мероприятия по сохранению и укреплению здоровья обучающихся и воспитанников, снижению среди них заболеваемости, организации проведения профилактических прививок, профилактических осмотров и проведению контроля за своевременной диспансеризацией по месту прикрепления к организации ПМСП.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Медицинскими работниками организаций образования интернатного типа обеспечивается охрана и укрепление здоровья детей, проведение профилактических мероприятий, в том числе организация проведения профилактических прививок, контроль за санитарно-гигиеническим состоянием интернатных организаций, питанием и режимом работы с учетом круглосуточного пребывания детей.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Профилактические осмотры проводятся согласно </w:t>
      </w:r>
      <w:r>
        <w:rPr>
          <w:rFonts w:ascii="Consolas"/>
          <w:b w:val="false"/>
          <w:i w:val="false"/>
          <w:color w:val="000000"/>
          <w:sz w:val="20"/>
        </w:rPr>
        <w:t>Правилам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Профилактические осмотры обучающихся и воспитанников организаций образования проводятся специалистами организаций ПМСП с выездом на территорию организаций образования и (или) на базе организации здравоохранения.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Организация образования оказывает содействие в получении информированного согласия или отказа обучающихся и воспитанников, их родителей (законных представителей) на медицинское вмешательство при проведении профилактических осмотров, вакцинации или оказании им других медицинских услуг в плановом порядке, согласно </w:t>
      </w:r>
      <w:r>
        <w:rPr>
          <w:rFonts w:ascii="Consolas"/>
          <w:b w:val="false"/>
          <w:i w:val="false"/>
          <w:color w:val="000000"/>
          <w:sz w:val="20"/>
        </w:rPr>
        <w:t>пункту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94 Кодекса Республики Казахстан от 18 сентября 2009 года "О здоровье народа и системе здравоохранения" (далее – Кодекс).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19. Медицинские работники медицинских пунктов обеспечивают плановое, сезонное или по эпидемическим показаниям проведение вакцинации подлежащего контингента обучающихся и воспитанников организаций образования, с последующим наблюдением привитых согласно </w:t>
      </w:r>
      <w:r>
        <w:rPr>
          <w:rFonts w:ascii="Consolas"/>
          <w:b w:val="false"/>
          <w:i w:val="false"/>
          <w:color w:val="000000"/>
          <w:sz w:val="20"/>
        </w:rPr>
        <w:t>перечня</w:t>
      </w:r>
      <w:r>
        <w:rPr>
          <w:rFonts w:ascii="Consolas"/>
          <w:b w:val="false"/>
          <w:i w:val="false"/>
          <w:color w:val="000000"/>
          <w:sz w:val="20"/>
        </w:rPr>
        <w:t xml:space="preserve"> заболеваний, против которых проводятся профилактические прививки, 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их проведения и групп населения, подлежащих плановым прививкам, утвержденных постановлением Правительства Республики Казахстан от 30 декабря 2009 года № 2295.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Медицинские работники медицинских пунктов оказывают скорую медицинскую помощь обучающимся, воспитанникам, педагогическому и техническому персоналу в случаях острых и обострений хронических заболеваний, травм (неотложная доврачебная помощь, направление в территориальную поликлинику, вызов бригады "скорой" помощи).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21. При наличии экстренных показаний или угрозы жизни обучающимся и воспитанникам организаций образования медицинским работником медицинская помощь оказывается без согласия родителей (законных представителей) с последующим обязательным информированием родителей (законных представителей) об оказанной медицинской помощи ребенку, согласно </w:t>
      </w:r>
      <w:r>
        <w:rPr>
          <w:rFonts w:ascii="Consolas"/>
          <w:b w:val="false"/>
          <w:i w:val="false"/>
          <w:color w:val="000000"/>
          <w:sz w:val="20"/>
        </w:rPr>
        <w:t>пункту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94 Кодекса.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Медицинские работники медицинских пунктов принимают участие в привитии навыков, поддерживающих психическое и эмоциональное благополучие, участвуют в снижении поведенческих факторов риска (курение, наркомания, токсикомания, алкоголизм) и выявлении групп риска по суицидам среди обучающихся и воспитанников организаций образования, с принятием превентивных мер совместно с психологами и социальными педагогами организаций образования.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Медицинские работники медицинских пунктов принимают участие в организации учебного процесса и безопасных условий обучения, обеспечении рационального и безопасного питания, соблюдении санитарно-эпидемиологического режима в организациях образования.</w:t>
      </w:r>
    </w:p>
    <w:bookmarkEnd w:id="47"/>
    <w:bookmarkStart w:name="z57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Медицинские работники медицинских пунктов совместно со специалистами центров проблем формирования здорового образа жизни, ежегодно планируют и проводят мероприятия по повышению грамотности и информированности в области пропаганды здорового образа жизни среди родителей, обучающихся, воспитанников, воспитателей и педагогов, на педагогических советах, классных часах, общих и родительских собраниях.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